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68"/>
        <w:gridCol w:w="4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jedynego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zbawienia pragnęli i dowiadywali się prorocy, ― o ― ku wam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[okazanej]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łasce prorokowali,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to zbawienie poszukiwali i pilnie badali prorocy o tej względem was łasce którzy prorokowali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zbawienia poszukiwali i wypatrywali prorocy,* którzy zapowiedzieli mającą się wam okazać łaskę,**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do tego zbawienia zaczęli odszukiwać i zaczęli dociekać prorocy (ci) o (tej) względem was łasce (którzy zaczęli prorokować).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to zbawienie poszukiwali i pilnie badali prorocy o (tej) względem was łasce którzy prorokowali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zbawienia poszukiwali prorocy. Dowiadywali się o nie ci, którzy sami zapowiadali, że Bóg okaże wam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to zbawienie wywiadywali się i badali je prorocy, którzy prorokowali o przeznaczonej dla was łasce.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którem zbawieniu wywiadywali się i badali się prorocy, którzy o tej łasce, która na was przyjść miała, prorokowali.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którym zbawieniu wywiadowali się i badali prorocy, którzy o przyszłej na was łasce prorokowali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tym zbawieniem wszczęli poszukiwania i badania prorocy - ci, którzy przepowiadali przeznaczoną dla was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Zbawienia tego poszukiwali i wywiadywali się o nie prorocy, którzy prorokowali o przeznaczonej dla was łasce,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zbawienia pilnie poszukiwali i starannie je badali prorocy, którzy o tej dla was łasce prorokowali.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zbawienie było przedmiotem poszukiwań i dociekań proroków, gdy zapowiadali przeznaczoną dla was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 tym zbawieniem zastanawiali się pilnie i rozważali prorocy, którzy przepowiedzieli tę dla was łaskę.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właśnie zbawienie było treścią dociekań i poszukiwań proroków, którzy zapowiadali wam dar łaski w przyszłości.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Zbawienie to było przedmiotem rozważań i dociekań proroków, którzy mówili z natchnienia Bożego o łasce dla was (przewidzianej),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 це спасіння розвідували та допитувалися пророки, які провіщали ласку для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Odnośnie tego zbawienia szukali oraz dociekali prorocy, którzy prorokowali odnośnie łaski względem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Prorocy, którzy prorokowali o tym przeznaczonym dla was darze wyzwolenia, rozważali to i pilnie się o to wywiadywali.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o to wybawienie pilnie się wywiadywali i starannie go poszukiwali prorocy, którzy prorokowali o przewidzianej dla was życzliwości niezasłużonej.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to zbawienie było przedmiotem poszukiwań i dociekań proroków. Oni to zapowiadali, że Bóg okaże wam swoją łaskę.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13:17&lt;/x&gt;; &lt;x&gt;490 10:24&lt;/x&gt;; &lt;x&gt;680 1:19-21&lt;/x&gt;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9:8&lt;/x&gt;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2024-04-18T23:06:07Z</dcterms:modified>
</cp:coreProperties>
</file>