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jaką lub którą porę wskazywał ― w nich Duch Pomazańca wcześniej świadczący ― o Pomazańca cierpieniach i ― po tem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dociec, na który albo na jaki to czas wskazywał obecny w nich Duch Chrystusa,* przepowiadający mające dotknąć Chrystusa cierpienia** i następującą po nich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badając, na jaka lub jakiego rodzaju porę ujawniał (Ten) w nich Duch Pomazańca, wcześniej świadczący (o tych) na Pomazańca cierpieniach i  (o tych) po tamtych chwałach;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52:13-53&lt;/x&gt;; &lt;x&gt;490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2024-03-28T18:52:02Z</dcterms:modified>
</cp:coreProperties>
</file>