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2"/>
        <w:gridCol w:w="2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2024-04-25T23:02:50Z</dcterms:modified>
</cp:coreProperties>
</file>