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mając dobre aby w czym obmawialiby was jako złoczyńców zostaliby zawstydzeni znieważający wasze dobre w Pomazańcu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z łagodnością* i bojaźnią,** mając dobre sumienie,*** aby w tym, w czym jesteście obmawiani,**** zawstydzeni***** byli ci, którzy znieważają wasze dobre postępowanie****** w Chrystusie.*******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delikatnością i bojaźnią, sumienie mając dobre, aby w czym jesteście szkalowani*, zostaliby zawstydzeni (ci) uwłaczający waszemu dobremu w Pomazańcu zachowywaniu się.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mając dobre aby w czym obmawialiby was jako złoczyńców zostaliby zawstydzeni znieważający wasze dobre w Pomazańcu postępowanie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2:25&lt;/x&gt;;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1:5&lt;/x&gt;; &lt;x&gt;650 13:18&lt;/x&gt;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5:11&lt;/x&gt;; &lt;x&gt;510 6:13&lt;/x&gt;; &lt;x&gt;510 24:5&lt;/x&gt;; &lt;x&gt;670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1:15&lt;/x&gt;; &lt;x&gt;660 3:13&lt;/x&gt;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5:10&lt;/x&gt;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"jesteście szkalowani jakby zło czyniący"; "szkalują was jakby zło czyniących".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2024-04-28T22:35:43Z</dcterms:modified>
</cp:coreProperties>
</file>