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niegdyś kiedy wyczekiwała ― ― Boga cierpliwość w dniach Noego kiedy budowana była arka, na której nieliczni,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które niegdyś były nieposłuszne, gdy cierpliwość Boża* ** czekała za dni Noego,*** gdy budowano arkę, w której nieliczni, to jest osiem dusz, zostało ocalonych przez wodę;****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(które nie uległy) niegdyś, gdy wyczekiwała Boga* wielkoduszność w dniach Noego, (kiedy budowana była) arka, na której nieliczni, to jest osiem dusz, zostali uratowani przez wodę.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były nieposłuszne, gdy — za dni Noego — Bóg cierpliwie czekał. Budowano wówczas arkę, w której tylko nieliczni, to jest osiem osób, zostało — dla ocalenia —przeprowadzonych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nieposłusznym, gdy za dni Noego raz oczekiwała Boża cierpliwość, kiedy budowano arkę, w której niewiele,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nieposłuszni byli, gdy raz oczekiwała Boża cierpliwość za dni Noego, kiedy korab gotowano, w którym mało (to jest ośm) dusz zachowane są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niewierni byli, kiedy czekali cierpliwości Bożej za dni Noego, gdy korab budowano, w którym mało, to jest ośm dusz zachowane były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nieposłusznym, gdy za dni Noego cierpliwość Boża naczekiwała, a budowana była arka, w której niewielu,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były nieposłuszne, gdy Bóg cierpliwie czekał za dni Noego, kiedy budowano arkę, w której tylko niewielu,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wówczas, gdy Bóg wyczekiwał cierpliwie za dni Noego, kiedy była budowana arka. W niej tylko niewielu,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niegdyś, za dni Noego, nie okazały posłuszeństwa. Wtedy Bóg czekał cierpliwie, zanim zbudowano arkę, w której tylko nieliczni, to jest osiem osób, zostali zbawieni dzięki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okazały one niegdyś posłuszeństwa, gdy Boża wielkoduszność czekała cierpliwie za dni Noego, kiedy budowana była arka, w której nieliczni, to jest osiem osób, uniesieni zostali bezpiecznie dzięki wodzie.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kiedyś okazały nieposłuszeństwo; było to za czasów Noego, kiedy Bóg czekał cierpliwie, zanim zbudowano arkę, w której ocalała od wód potopu tylko garstka, to jest osiem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nieposłuszne wtedy, gdy za dni Noego Bóg cierpliwie czekał i budowana była arka, w której niewielu, to jest osiem osób, zostało ocalonych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Тим, що колись противилися, як їх чекало Боже довготерпіння за Ноєвих днів, коли він будував ковчег, у якому мало, всього вісім душ, урятувалося від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niegdyś byli nieposłusznymi, kiedy w dniach Noego już raz wyczekiwała cierpliwość Boga podczas budowy arki, na której tylko nieliczni, to jest osiem dusz zostało uratowanych pośród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nieposłuszni dawno temu, za czasów Noacha, kiedy Bóg czekał cierpliwie podczas budowania arki, w której kilkoro ludzi - konkretnie ośmioro - zostało wyzwolonych poprzez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okazały nieposłuszeństwo, gdy cierpliwość Boża wyczekiwała za dni Noego – w czasie budowy arki, w której niewiele osób, to jest osiem dusz, zostało bezpiecznie przeprowadzonych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temu, gdy Noe budował okręt, ludzie ci nie okazali posłuszeństwa Bogu, choć On cierpliwie na to czekał. W okręcie tym uratowało się więc przed potopem tylko osiem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cierpliwość czekała : hebraizm.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6:13-14&lt;/x&gt;; &lt;x&gt;10 7:1&lt;/x&gt;; &lt;x&gt;470 24:37&lt;/x&gt;; &lt;x&gt;490 17:26&lt;/x&gt;; &lt;x&gt;650 11:7&lt;/x&gt;; &lt;x&gt;680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2:4&lt;/x&gt;; &lt;x&gt;680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3:11&lt;/x&gt;; &lt;x&gt;500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2024-04-28T20:42:25Z</dcterms:modified>
</cp:coreProperties>
</file>