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Sara* była posłuszna Abrahamowi, nazywając go panem.** Stałyście się jej dziećmi, czyniąc dobrze i nie bojąc się żadnej groźby.***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Sara okazała posłuszeństwo Abrahamowi, panem go nazwawszy; jej stałyście się dziećmi, dobro czyniąc i nie bojąc się żadnego rozdrażnienia*.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 okazała posłuszeństwo Abrahamowi panem go nazywając której stałyście się dziećmi dobro czyniąc i nie bojąc się niczego strasznego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Sara była posłuszna Abrahamowi, nazywając go panem. Jesteście jej córkami, jeśli czynicie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była posłuszna Abrahamowi, nazywając go panem. Jej córkami jesteście wy, jeśli tylko dobrze czynicie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była posłuszną Abrahamowi nazywając go panem; której wy stałyście się córkami, gdy dobrze czynicie, 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Sara posłuszna była Abrahamowi, nazywając go panem: której jesteście córkami, czyniąc dobrze, a nie bojąc się żadnego postrachu.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Stałyście się jej dziećmi, gdyż dobrze czynicie i nie obawiacie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posłuszna była Abrahamowi, nazywając go panem. Jej dziećmi stałyście się wy, gdy czynicie dobrze i niczym nie dajecie się nastraszyć.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Sara okazała posłuszeństwo Abrahamowi, gdy nazywała go panem. Wy zaś stałyście się jej dziećmi, gdyż czynicie dobro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Sara okazała posłuszeństwo Abrahamowi, nazywając go panem. Jesteście jej córkami, gdy postępujecie dobrze i nie dajecie się niczym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przykład Sara była posłuszna Abrahamowi i nazywała go panem. Jej dziećmi się stałyście, jeśli dobro czynicie i nie dajecie się przerazić żadnym strachom.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Sara okazywała posłuszeństwo Abrahamowi, nazywając go panem; wy jesteście jej córkami, jeśli postępujecie dobrze i niczym nie dajecie się zastraszyć.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była posłuszna Abrahamowi, nazywając go panem. Jesteście jej córkami, jeżeli dobrze czynicie i nie lękacie się żadnego zastraszenia.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Сарра слухала Авраама, називаючи його паном; а ви її діти, коли робите добро й не лякаєтеся жодного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Sara, która była uległa Abrahamowi, nazywając go panem. Stałyście się jej córkami, kiedy czynicie odpowiednio, nie poważając żadnego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Sara okazywała posłuszeństwo Awrahamowi, czcząc go jako swego pana. Jesteście jej córkami, jeśli czynicie to, co słuszne, i nie ulegacie lękowi.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Sara, która okazywała posłuszeństwo Abrahamowi, nazywając go ”panem”. A wy stałyście się jej dziećmi, jeśli tylko trwacie w czynieniu dobra i nie boicie się niczego, co wzbudza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nich była Sara, która okazywała posłuszeństwo Abrahamowi, uznając go za głowę rodziny. Dobrze postępując i niczego się nie obawiając, będziecie do niej podobne.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3:25&lt;/x&gt;; &lt;x&gt;670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"przestraszenia".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2024-04-28T23:11:39Z</dcterms:modified>
</cp:coreProperties>
</file>