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bądźcie wszyscy jednomyślni, pełni współczucia, braterstwa, litości i pokory.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 zaś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jednomyślni, współczujący, miłujący braci, miłosierni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uprzejmi.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 spółcierpiący doległości, braterstwo miłujący, miłosierni i dobrotliwi,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jednomyślni, spółcierpiący, braterstwa miłośnicy, miłosierni, skromni, 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zaś bądźcie wszyscy jednomyślni, współczujący, pełni braterskiej miłości, miłosierni, 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końcu: Bądźcie wszyscy jednomyślni, współczujący, braterscy, miłosierni, pokorni;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też, bądźcie wszyscy jednomyślni, współczujący, miłujący braci, miłosierni i pokorni.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wszyscy bądźcie jednomyślni i pełni współczucia! Kochajcie się po bratersku, bądźcie miłosierni i pokorni!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końcu wszyscy [bądźcie] jednomyślni, współczujący, miłujący braci, miłosierni, pokorni.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Kończę wezwaniem: wszyscy bądźcie jednomyślni, pełni współczucia, braterskiej miłości, wrażliwości na cudzy ból, pokory;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- wszyscy (bądźcie) jednomyślni, pełni współczucia, miłości braterskiej, miłosierdzia i pokory!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всі будьте однієї думки, співчутливі, братолюбні, милосерді, покірливі,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wszyscy bądźcie jednomyślni, doznający podobnych uczuć, kochający braci, litościwi i przyjaźni;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jedno w myślach i uczuciach, kochajcie jako bracia i bądźcie współczujący i pokorni,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wszyscy bądźcie podobnie usposobieni, okazując wzajemne zrozumienie, żywiąc uczucie braterskie, będąc tkliwie współczującymi, pokornego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bądźcie jednomyślni, pełni współczucia, przyjacielskiej miłości i pokory.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2024-04-29T01:05:35Z</dcterms:modified>
</cp:coreProperties>
</file>