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powierzone wam w opiekę, nie z przymusu, lecz chętnie, po Bożemu. Nie dla brudnego zysku, lecz z 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 które jest wśród was, doglądając go nie z przymusu, ale dobrowolnie, nie dla brudnego zysku, ale z ochotą;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jej nie poniewolnie, ale dobrowolnie; nie dla sprośnego zysku, ale ochotnym umysłem: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nie poniewolnie, ale dobrowolnie, wedle Boga; ani dla sprośnego zysku, ale z dobrej 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które jest przy was, strzegąc go nie pod przymusem, ale z własnej woli, po Bożemu; nie ze względu na brudny zysk, ale z oddaniem;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nie z przymusu, lecz ochotnie, po Bożemu, nie dla brzydkiego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Boga, która jest wśród was, troszcząc się o nią nie pod przymusem, ale z ochotą, zgodnie z wolą Boga, nie dla marnego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Boże stado, które jest przy was, nie z przymusu, ale dobrowolnie, zgodnie z wolą Bożą; nie ze względu na niegodziwe zyski, ale z oddaniem!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paście to u was stado Boga, strzegąc go nie pod przymusem, lecz dobrowolnie, po Bożemu, i nie dla haniebnego zysku, lecz z ochotą,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Otaczajcie pasterską troską społeczność wierzących, nie z przymusu lecz z ochotą, zgodnie z wolą Boga i nie dla materialnych korzyści, ale z całym poświęceniem.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Bożą, czuwając nad nią, nie z przymusu, lecz z oddaniem, po Bożemu, nie dla brudnego zysku, lecz ze szczerej chęci,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пасіть те Боже стадо, що є у вас, наглядайте не з примусу, але добровільно, по-Божому; не задля нікчемного зиску, а ревно;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na pastwisko tą trzodę, która jest przy was; doglądając nie pod przymusem, ale dobrowolnie, i nie dla haniebnego zysku, lecz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 pod waszą pieczą, sprawując nadzór nie z przymusu, ale chętnie, tak jak chce Bóg, i nie z pragnienia nieuczciwego zysku, ale z zapałem,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 nie pod przymusem, lecz chętnie, ani nie z umiłowania nieuczciwego zysku, lecz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tego, abyście dobrze troszczyli się o Boże stado. Czyńcie to nie dlatego, że otrzymaliście taki nakaz, ale ze szczerego serca—oddając w ten sposób chwałę Bogu. Bądźcie pełni entuzjazmu i niech wasza służba nie będzie dla was tylko sposobem zarabiania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2024-04-28T05:07:14Z</dcterms:modified>
</cp:coreProperties>
</file>