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starszym. Wszyscy zaś przyjmijcie postawę pokory względem siebie nawzajem,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poddani starszym. Wszyscy zaś wobec siebie bądźcie poddani. Przyobleczcie się w pokorę,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młodsi! bądźcie poddani starszym, a wszyscy jedni drugim bądźcie poddani. Pokorą bądźcie wewnątrz ozdobieni,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młodszy, poddanymi bądźcie starszym. A wszyscy jedni drugim pokorę pokazujcie, gdyż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wy, młodzieńcy, bądźcie poddani starszym! Wszyscy zaś wobec siebie wzajemnie przyobleczcie się w pokorę, Bóg bowiem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starszym; wszyscy zaś przyobleczcie się w szatę pokory względem siebie,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młodsi, podporządkujcie się starszym. Wszyscy zaś w stosunku do siebie przywdziejcie pokorę, ponieważ Bóg pysznym się sprzeciwia,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młodsi, bądźcie posłuszni starszym. Wszyscy zaś wobec siebie bądźcie pokorni, bo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młodsi, bądźcie poddani starszym. A wszyscy obleczcie się wzajemnie względem siebie w pokorę, bo Bóg wyniosłym się sprzeciwia, a łaskę daje pokornym.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młodsi, bądźcie posłuszni prezbiterom, a wszystkich was niech zdobi pokora, gdyż Bóg występuje przeciwko pyszałkom, ale pokornym okazuje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młodsi, bądźcie ulegli prezbiterom! Wszyscy zaś przyobleczcie się w pokorę! ʼBóg bowiem sprzeciwia się pysznym, a pokornym daje łaskę!ʼ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молоді - коріться старшим. А всі майте покору одні до одних, тому що Бог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młodsi. Bądźcie podporządkowani starszym. A wszyscy, bądźcie poddani jedni drugim. Owińcie się pokorą, gdyż Bóg się sprzeciwia pysznym, a pokornym użycza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którzy macie mniejsze doświadczenie, bądźcie ulegli względem przywódców. Co więcej, wszyscy powinniście przyoblec się w pokorę względem siebie nawzajem, bo: Bóg sprzeciwia się butnym, ale 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 mężczyźni, bądźcie podporządkowani starszym. Wszyscy zaś jedni wobec drugich przepaszcie się zniżeniem umysłu, ponieważ 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młodsi mężczyźni, uznawajcie przywództwo starszych. Wszyscy zaś okazujcie pokorę wobec innych.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2024-04-28T11:41:56Z</dcterms:modified>
</cp:coreProperties>
</file>