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mocną ręką Boga, aby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potężną ręką Boga, aby was wywyższył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ręką Bożą, aby was wywyższył czasu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rękę Bożą, aby was wywyższył czasu nawiedzenia,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Upokórzcie się więc pod mocną ręką Boga, aby was wywyższył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 pod mocną rękę Bożą, aby was wywyższył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silną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potężną ręką Boga, aby was wywyższył w odpowiednim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zatem pod mocną ręką Boga, aby was wywyższył we właściwej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więc pod mocną ręką Boga, aby was wywyższył w stosownej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więc pod potężną ręką Boga, aby wywyższył was w stosownym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покоріться під міцну Божу руку, щоб він вас підняв свого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więc, uniżeni, pod mocną ręką Boga, 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ukórzcie się pod potężną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zatem pod potężną ręką Boga, aby was wywyższył w stosownym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przed potężnym obliczem Boga, a gdy nadejdzie na to czas, zostaniecie przez Niego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2024-04-27T19:00:28Z</dcterms:modified>
</cp:coreProperties>
</file>