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12"/>
        <w:gridCol w:w="42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wiedząc, że szybkie jest ― odłożenie ― namiotu mego, jak i ― Pan nasz Jezus Pomazaniec oświadczył 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szybkie jest zwinięcie namiotu mojego tak jak i Pan nasz Jezus Pomazaniec ujawnił 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świadomy, że zwinięcie mojego namiotu jest rychłe,* jak mi to i nasz Pan Jezus Chrystus wyraźnie zaznaczył.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wiedząc, że szybkie jest odłożenie osiedlenia* mego, jak i Pan nasz, Jezus Pomazaniec ujawnił mi;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że szybkie jest zwinięcie namiotu mojego tak, jak i Pan nasz Jezus Pomazaniec ujawnił 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21:18-19&lt;/x&gt;; &lt;x&gt;620 4:6&lt;/x&gt;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Zamiennie o przebywaniu w powłoce ciała.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2024-04-27T02:20:30Z</dcterms:modified>
</cp:coreProperties>
</file>