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5"/>
        <w:gridCol w:w="4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2024-04-26T03:47:31Z</dcterms:modified>
</cp:coreProperties>
</file>