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obecne te, ślepy jest będąc krótkowzrocznym, zapomnienie wziąwszy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dawnych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o 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ich brak, ten jest ślepy, krótkowzroczny* – zapomniał,** *** że został oczyszczony**** od dawnych swoich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są obecne te*. ślepy jest będąc krótkowzrocznym, zapomnienie wziąwszy (o) oczyszczaniu (tych) od dawna jego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(o) oczyszczeniu od dawnych Jego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28:28-29&lt;/x&gt;; &lt;x&gt;290 59:10&lt;/x&gt;; &lt;x&gt;430 1:17&lt;/x&gt;; &lt;x&gt;690 2:9&lt;/x&gt;;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wziął zapomnienie, λήθην λαβὼν.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5:26&lt;/x&gt;; &lt;x&gt;470 1:21&lt;/x&gt;; 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"kto bowiem nie posiada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2024-04-25T22:43:32Z</dcterms:modified>
</cp:coreProperties>
</file>