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naganę zaś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nieprawości; juczne bydlę, nieme, ― człowieka głosem przemówiwszy, powstrzymało ― ― proroka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za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własne przestępstwa; nieme, juczne bydlę, przemówiwszy ludzkim głosem, zapobiegło szaleństwu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zawstydzenie zaś miał (za) swoje przekroczenie prawa: bydlę spod jarzma, bez głosu, przez człowieka głos przemówiwszy, powstrzymało proroka odejście od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(za)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swoje przestępstwa. Nieme, juczne zwierzę przemówiło do niego ludzkim głosem i w ten sposób zapobiegło szaleństwu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jednak skarcony za swoją nieprawość: niema juczna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oślica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przemówiwszy ludzkim głosem, powstrzymała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karanie za swój występek, ponieważ jarzmu niema oślica poddana, człowieczym głosem przemówiwszy, zahamowała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strofowanie głupstwa swego: nieme bydlę podjarzmie, głosem człowieczym mówiące, zahamowało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skarcony za swoje przestępstwo; juczne bydlę pozbawione mowy, przemówiwszy ludzkim głosem, powstrzymało głupotę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został zganiony za swoją nieprawość; nieme bydlę juczne, przemówiwszy głosem ludzkim, zapobiegło nierozumnemu postępkowi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przestępstwo jednak został skarcony: juczne, nieme zwierzę, gdy przemówiło ludzkim głosem, powstrzymało proroka przed popełnieniem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upokorzony, gdy pozbawione mowy juczne zwierzę przemówiło ludzkim głosem i powstrzymało głupotę „proroka”.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otrzymał upomnienie za swoje przestępstwo: niezdolne do mowy juczne bydlę odezwało się ludzkim językiem i powstrzymało nierozwagę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jednak przywołany do porządku, gdy nieme juczne zwierzę przemówiło ludzkim głosem i powstrzymało proroka od niedorzecznego zamiaru.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skarcony za swą niegodziwość; nieme juczne bydlę przemówiwszy ludzkim głosem zapobiegło szaleństwu wieszczka.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дістав осуд за своє беззаконня: німа під'яремна ослиця, заговоривши людським голосом, спинила безумство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otrzymał naganę za swe przestępstwo. Nieme bydle pod jarzmem, głosem przemówiło do człowieka i powstrzymało obłęd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zganiony za swój grzech - nieme zwierzę juczne przemówiło ludzkim głosem i poskromiło szaleństwo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otrzymał upomnienie za naruszenie tego, co właściwe. Nieme zwierzę juczne, przemówiwszy ludzkim głosem, przeszkodziło szaleńczemu postępowaniu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upokorzony przez własnego osła, który przemówił ludzkim głosem i nie pozwolił, aby Baalam popełnił głupstwo.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2024-05-01T19:01:22Z</dcterms:modified>
</cp:coreProperties>
</file>