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Nadmiernie bowiem próżności mówią, nęcąc przez pragnienie ciała nieokiełznane pożądanie ― mało uciekających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błędzie odwracających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tych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Wygadują bowiem pyszałkowate próżności* ** i nęcą żądzami ciała*** to, co zmysłowe u tych, którzy ledwie**** uszli***** (ludziom) żyjącym****** w błędzie,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dają upust pustosłowiu, ὑπέρογκα γὰρ ματαιότητος φθεγγόμενοι.][**Jud 16][***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][****ledwie, ὀλίγως,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właściwie, w rzeczy samej, οντως,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postępującym (na co dzień), ἀναστρεφομένους.]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Nadmiernie wielkie bowiem czczości głosząc, łowią na przynętę przez pożądania ciała (dla) rozpasań (tych) mało* uciekających od (tych) w łudzeniu** obracających się***;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(tych) istotnie którzy uciekli w błędzie którzy są wywracani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"istotnie"; "będących", wtedy: "będących uciekającymi od".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"ułudzie".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2024-05-01T22:21:36Z</dcterms:modified>
</cp:coreProperties>
</file>