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Bóg zwiastunów, kiedy zgrzeszyli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łańcuchach mroku Tartaru wydał na sąd strzeżonych,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Bóg nie oszczędził aniołów,* gdy zgrzeszyli, lecz rzuciwszy w więzach** w gęste mroki Tartaru,*** **** wydał jako zachowanych na sąd;*****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][**w więzach, σειραῖς, l. w łańcuchach, pętach, sznurach 𝔓 72 (III/IV) P; σιροῖς l. σειροῖς, czyli: w otchłaniach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w Jd 6: w kajdanach, δεσμοῖς,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L.][***Tartar, τάρταρος, hl w NP, w G: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ozn. miejsce przebywania niegodziwych zmarłych. Odpowiednik Gehenny u Żydów. U Greków ozn. miejsce pod Hadesem, gdzie niegodziwym wymierzano karę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by byli zachowani na sąd.][******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Bóg zwiastunów*, (gdy zgrzeszyli), nie oszczędził, ale powrozom** mroku, strąciwszy do Tartara***, wydał na osadzenie strzeżonych****,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zwiastunów gdy zgrzeszyli nie oszczędził ale więzami mroku rzuciwszy do Tartaru wydał na sąd którzy są zachowani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"jamom".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Tartarem nazywali Grecy najniższą część Hadesu, gdzie przestępcy odbywali po śmierci najsroższe kary.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wydał, by strzeżeni byli do osądzenia.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2024-05-01T16:13:18Z</dcterms:modified>
</cp:coreProperties>
</file>