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starożytnego świata nie oszczędził,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ósmego, Noego sprawiedliwości herolda ustrzegł,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powodzi świata bezbożnych doprowadziwszy,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od potopu świata bezbożnych sprowadziwszy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starożytnego świata,* choć Noego,** herolda sprawiedliwości,*** jako ósmego ocalił, gdy zesłał potop na świat bezbożnych;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dawnego świata nie oszczędził, ale ósmego* Noego (jako) sprawiedliwość ogłaszającego ustrzegł, zatopienie (na) świat bezbożnych przyprowadziwszy,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(od) potopu świata bezbożnych sprowadziwszy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starożytnego świata, za wyjątkiem Noego, herolda sprawiedliwości, którego jako ósmego ocalił, gdy zesłał potop na świat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dawnego świata nie oszczędził, ale zbawił jako ósmego Noego, kaznodzieję sprawiedliwości, gdy zesłał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pierwszemu światu nie przepuścił, ale Noego samoósmego, kaznodzieję sprawiedliwości, zachował, przywiódłszy potop na świat niepobożnych;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pierworodnemu światu nie przepuścił, ale Noego, samoósmego opowiadacza sprawiedliwości, zachował, przywiódszy potop na świat niepobożnych.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staremu światu nie odpuścił, ale - jako ósmego - Noego, który głosił sprawiedliwość, ustrzegł, gdy zesłał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starożytnego świata nie oszczędził, lecz ocalił jedynie ośmioro wraz z Noem, zwiastunem sprawiedliwości, zesławszy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dawnego świata nie oszczędził, ale jako ósmego ocalił Noego, głosiciela sprawiedliwości, gdy zesłał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pradawnego świata, ale zesłał potop na bezbożnych, a tylko osiem osób zachował wraz z Noem, który nawoływał do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jeżeli, sprowadziwszy potop, nie oszczędził starego świata, a zachował Noego z siedmioma innymi osobami, herolda sprawiedliwości;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oszczędził też prastarego świata i zesłał potop na bezbożnych mieszkańców, a tylko osiem osób zachował razem z Noem, który nawoływał do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darował staremu światu, a zesławszy potop na świat bezbożnych, ocalił tylko ośmiu, a wśród nich Noego, głosiciela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першого світу не помилував, зберіг восьмого, Ноя, проповідника справедливости, навівши на безбожних світовий потоп,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oszczędził dawnego świata, lecz sprowadził potop na świat bezbożnych. Ale ustrzegł ósemkę Noego głosiciela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oszczędził prastarego świata, przeciwnie, zachował Noacha, zwiastuna sprawiedliwości, z siedmiorgiem innych, i sprowadził potop na świat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powstrzymał się od ukarania starożytnego świata, lecz Noego, głosiciela prawości, ocalił z siedmiorgiem innych, gdy sprowadził potop na świat ludzi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nie oszczędził nawet całego świata, bowiem ukarał bezbożnych ludzi potopem. Przeżyło go tylko osiem osób, wśród nich—Noe, który wzywał ludzi do prawego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7:1&lt;/x&gt;; &lt;x&gt;650 11:7&lt;/x&gt;; &lt;x&gt;670 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6:9&lt;/x&gt;; &lt;x&gt;10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jednego z ośmioosobowej grupy.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2024-05-01T13:41:31Z</dcterms:modified>
</cp:coreProperties>
</file>