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3"/>
        <w:gridCol w:w="4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― obietnicy Jego oczekujemy, w których sprawiedliwość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Oczekujemy* bowiem – według obietnicy** – nowych niebios i nowej ziemi,*** w których (nareszcie) zamieszka**** sprawiedliwość.*****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Nowych zaś niebios i ziemi nowej według obietnicy Jego oczekujemy, w których sprawiedliwość zamieszkuje.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Nowych zaś niebios i ziemi nowej według obietnicy Jego oczekujemy w których sprawiedliwość zamieszkuje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oczekujmy, προσδοκῶμεν, jest to indicativus l. coniunctivus; ptc. oczekując (w. 14) wskazuje na indicativus.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65:17&lt;/x&gt;; &lt;x&gt;290 66:22&lt;/x&gt;; &lt;x&gt;730 21:1&lt;/x&gt;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zamieszka, κατοικεῖ, jest intensywną formą cz οικέω; ozn. zadomowienie się na stałe. Zob. &lt;x&gt;470 2:23&lt;/x&gt;; &lt;x&gt;510 17:26&lt;/x&gt;;&lt;x&gt;510 22:12&lt;/x&gt;; &lt;x&gt;560 3:17&lt;/x&gt;; &lt;x&gt;580 1:19&lt;/x&gt;;&lt;x&gt;580 2:9&lt;/x&gt;.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60:21&lt;/x&gt;; &lt;x&gt;530 6:9-10&lt;/x&gt;; &lt;x&gt;730 21:27&lt;/x&gt;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2024-04-19T18:43:42Z</dcterms:modified>
</cp:coreProperties>
</file>