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0"/>
        <w:gridCol w:w="4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ukochani, te oczekując, śpieszcie się nieskalanymi i nienagannymi Jego zostać znalezieni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umiłowani tych oczekując postarajcie się nieskalani i nienaganni przez Niego zostać znalezieni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ukochani,* oczekując tego, postarajcie się, abyście zostali znalezieni** przez Niego w pokoju,*** niesplamieni i nienaganni.****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umiłowani, tych oczekując, postarajcie się, (by) niesplamionymi i nienagannymi przez Niego zostać znalezieni w pokoju,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umiłowani tych oczekując postarajcie się nieskalani i nienaganni (przez) Niego zostać znalezieni w 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&lt;x&gt;680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5:27&lt;/x&gt;;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2024-04-17T07:39:08Z</dcterms:modified>
</cp:coreProperties>
</file>