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90"/>
        <w:gridCol w:w="49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teraz niebiosa i ― ziemia ― Jego słowem odłożone są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[dla]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ognia ustrzeżone na dzień sądu i zagłady ― bezbożnych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teraz niebiosa i ziemia przez to samo Słowo które są odłożone są dla ognia będąc zachowywani na dzień sądu i zguby bezbożnych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teraźniejsze niebiosa oraz ziemia* za sprawą tego samego Słowa** odłożone są (i) zachowane*** dla ognia**** na dzień sądu i zagłady***** bezbożnych ludzi.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(te) zaś teraz niebiosa i ziemia (przez) to samo słowo przechowane są (dla) ognia, strzeżone na dzień osądzenia i zguby bezbożnych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teraz niebiosa i ziemia (przez) to samo Słowo które są odłożone są (dla) ognia będąc zachowywani na dzień sądu i zguby bezbożnych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sprawą tego samego Słowa teraźniejsze niebo i ziemia zachowane są dla ognia, który pochłonie je w dniu sądu oraz zagłady bezbożnych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obecne niebiosa i ziemia przez to samo słowo są utrzymane i zachowane dla ognia na dzień sądu i zatracenia bezbożnych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 niebiosa, które teraz są i ziemia temże słowem odłożone są i zachowane ogniowi na dzień sądu i zatracenia niepobożnych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niebiosa, które teraz są, i ziemia, tymże słowem odłożone są, zachowane ogniowi na dzień sądu i zginienia niepobożnych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samo słowo zabezpieczyło teraz niebo i ziemię, zachowując je dla ognia na dzień sądu i zguby bezbożnych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teraźniejsze niebo i ziemia mocą tego samego Słowa zachowane są dla ognia i utrzymane na dzień sądu i zagłady bezbożnych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Obecne zaś niebiosa i ziemia dzięki temu samemu Słowu są zachowane dla ognia, strzeżone na dzień sądu i zagłady bezbożnych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niebo i ziemia są zachowane na pastwę ognia mocą tego samego słowa i strzeżone aż do dnia sądu i zagłady bezbożnych.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obecne niebiosa i ziemia dzięki temu samemu słowu zachowane są dla ognia strzeżone na dzień sądu i zguby bezbożnych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Natomiast obecne niebo i ziemia - mocą tego samego Słowa Bożego - będą pozostawione na pastwę ognia aż do dnia sądu i zagłady bezbożnych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samo słowo zachowuje dla ognia obecne niebiosa i ziemię i otacza je opieką aż do dnia sądu i zagłady ludzi bezbożnych.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сьогоднішнє небо й земля збережені тим самим словом, тримаються для вогню на день суду й на погибель безбожних людей.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teraźniejsze niebiosa i ziemia, tym samym Słowem, są odłożone dla ognia i zachowane na dzień sądu oraz zagłady bezbożnych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właśnie mocą tego samego Słowa obecne niebiosa i ziemia, ocalawszy, są teraz trzymane dla ognia aż do Dnia Sądu, kiedy to bezbożni zostaną wytraceni.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za sprawą tego samego słowa teraźniejsze niebiosa i ziemia są odłożone dla ognia oraz zachowane na dzień sądu i zagłady ludzi bezbożnych.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ziemia i niebo czekają na dzień sądu, w którym bezbożni ludzie zostaną pochłonięci przez ogień.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24:35&lt;/x&gt;; &lt;x&gt;650 1:10-12&lt;/x&gt;; &lt;x&gt;730 20:11&lt;/x&gt;; &lt;x&gt;730 21:1&lt;/x&gt;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&lt;x&gt;680 2:4&lt;/x&gt;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&lt;x&gt;680 3:10&lt;/x&gt;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&lt;x&gt;590 5:3&lt;/x&gt;; &lt;x&gt;600 1:8-9&lt;/x&gt;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2024-04-23T15:25:25Z</dcterms:modified>
</cp:coreProperties>
</file>