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1"/>
        <w:gridCol w:w="4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zaś to nie niech ukrywa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wami, ukochani, że jeden dzień przed Panem jak tysiąc lat a tysiąc lat jak dzień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zaś to nie niech ukrywa się waszej umiłowani że jeden dzień przed Panem jak tysiąc lat i tysiąc lat jak dzień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jedno, ukochani, nie umyka waszej (uwadze), że u Pana jeden dzień jest jak tysiąc lat,* a tysiąc lat jak jeden dzień.**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zaś to nie niech ukrywa się (przed) wami, umiłowani, że jeden dzień przed Panem jak tysiące lat i tysiące lat jak dzień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zaś to nie niech ukrywa się waszej umiłowani że jeden dzień przed Panem jak tysiąc lat i tysiąc lat jak dzień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jedno, kochani, miejcie na uwadze: U Pana jeden dzień jest jak tysiąc lat i tysiąc lat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niech to jedno, umiłowani, nie będzie przed wami zakryte, że jeden dzień u Pana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tysiąc lat, a tysiąc lat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 jedna rzecz niech wam nie będzie tajna, najmilsi! iż jeden dzień u Pana jest jako tysiąc lat, a tysiąc lat, jako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jedno to, namilejszy, niech wam tajno nie będzie, iż jeden dzień u Pana jako tysiąc lat, a tysiąc lat jako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dla was, umiłowani, nie będzie tajne to jedno, że jeden dzień u Pana jest jak tysiąc lat, a tysiąc lat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jedno, umiłowani, nie uchodzi uwagi waszej, że u Pana jeden dzień jest jak tysiąc lat, a tysiąc lat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jedno, umiłowani, nie uchodzi waszej uwagi, że jeden dzień u Pana jest jak tysiąc lat, a tysiąc lat,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Niech wam będzie wiadome, że jeden dzień u Pana jest jak tysiąc lat, a tysiąc lat jak jeden dzień!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jedno niech waszej, umiłowani, nie uchodzi uwadze, że jeden dzień u Pana jak lat tysiące, a tysiące lat jak dzień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Kochani! Nigdy o tym nie zapominajcie, że dla Pana jeden dzień jest jak dla was tysiąc lat, a tysiąc lat - jak jeden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jednym zaś nie zapominajcie, umiłowani, że jeden dzień dla Pana jest jak tysiąc lat, a tysiąc lat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одне це не буде приховане від вас, улюблені, що один день у Господа - мов тисяча років, а тисяча років - мов один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jedno, umiłowani, niech nie uchodzi waszej uwagi, że jeden dzień przed Panem jest jak tysiące lat, a tysiące lat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drodzy przyjaciele, bierzcie pod uwagę to: u Pana jeden dzień jest jak tysiąc lat, a tysiąc lat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ten jeden fakt nie uchodzi waszej uwagi, umiłowani, że u Pana jeden dzień jest jak tysiąc lat, a tysiąc lat –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nie zapominajcie jednak o tym, że dla Pana jeden dzień jest jak tysiąc lat, a tysiąc lat—jak jeden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2024-04-19T11:18:02Z</dcterms:modified>
</cp:coreProperties>
</file>