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8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wyszli, ale nie byli z nas. Jeśli bowiem z nas byli, trwaliby ― pomiędzy nami. Ale aby stało się widoczne, że nie są wszyscy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 ale nie byli z nas jeśli bowiem byli z nas pozostali kiedykolwiek z nami ale aby zostałyby ujawnione że nie są wszyscy z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spośród nas, ale nie byli z nas;* gdyby bowiem byli z nas, pozostaliby z nami – aby stało się jasne, że nie wszyscy są z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nas wyszli, ale nie byli z nas. Gdyby bowiem z nas byli, pozostaliby z nami. Ale żeby stało się widoczne, że nie są wszyscy z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 ale nie byli z nas jeśli bowiem byli z nas pozostali (kiedy)kolwiek z nami ale aby zostałyby ujawnione że nie są wszyscy z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oni z nas, lecz nie należeli do nas. Bo gdyby należeli do nas, pozostaliby z nami. W ten sposób stało się jasne, że nie wszyscy należą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spośród nas, ale nie byli z nas. Gdyby bowiem byli z nas, zostaliby z nami.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wyszli spośród 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się okazało, że nie wszyscy są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wyszli, ale nie byli z nas; albowiem gdyby byli z nas, zostaliby byli z nami; ale wyszli z nas, aby objawieni byli, iż wszyscy nie byli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wyszli, ale nie byli z nas. Bo gdyby z nas byli, wżdy by z nami byli wytrwali: ale aby się okazali, iż nie wszyscy z nas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oni spośród nas, lecz nie byli z nas, bo gdyby byli z nas, pozostaliby z nami; a to stało się po to, aby wyszło na jaw, że nie wszyscy są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spośród nas, lecz nie byli z nas. Gdyby bowiem byli z nas, byliby pozostali z nami. Lecz miało się okazać, że nie wszyscy są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oni od nas, lecz nie byli spośród nas. Gdyby bowiem byli spośród nas, pozostaliby z nami. Stało się jednak tak, aby się okazało, że nie wszyscy są spośród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oni spośród nas, lecz nie należeli do nas. Gdyby bowiem należeli do nas, pozostaliby z nami. Opuścili nas jednak, aby się ujawniło, że nie wszyscy należą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Spośród nas wyszli, lecz nie z nas byli. Gdyby bowiem z nas byli, z nami by pozostali. Lecz to dlatego, aby się ujawniło, że nie wszyscy są z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oni spośród nas, ale w istocie nie należeli do nas; gdyby bowiem należeli do nas, to pozostaliby z nami. W ten sposób wyszło na jaw, że żaden z nich nie należał do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wyszli z nas, lecz z nas nie byli; jeśliby bowiem z nas byli, to pozostaliby z nami. Lecz w ten sposób wyszło na jaw, że nie wszyscy do nas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вийшли від нас, не були від нас: бо якби були від нас, то лишилися б з нами; але щоб виявилося, що не всі були від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wyszli, ale nie byli z nas. Bo gdyby byli z nas, pozostaliby z nami. Ale to się stało dlatego, by mogło zostać pokazane, że nie wszyscy są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nas, ale nie byli częścią nas, bo gdyby byli częścią nas, pozostaliby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nas, ale nie byli naszego pokroju; bo gdyby byli naszego pokroju, pozostaliby z nami. Ale wyszli, aby się okazało, że nie wszyscy są naszego pokroju.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wywodzą się spośród nas, tak naprawdę jednak nigdy nie byli jednymi z nas. Gdyby należeli do nas, nigdy by bowiem od nas nie odeszli. Swoim odejściem udowodnili więc, że nie byli jednymi z 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13:14&lt;/x&gt;; &lt;x&gt;510 20:30&lt;/x&gt;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2024-04-27T11:46:54Z</dcterms:modified>
</cp:coreProperties>
</file>