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Jeśli bowiem z nas byli, trwaliby ― pomiędzy nami. Ale aby stało się widoczne, że nie są wszyscy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kiedykolwiek z nami ale aby zostałyby ujawnione że nie są wszyscy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nas, ale nie byli z nas;* gdyby bowiem byli z nas, pozostaliby z nami – aby stało się jasne, że nie wszyscy są z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nas wyszli, ale nie byli z nas. Gdyby bowiem z nas byli, pozostaliby z nami. Ale żeby stało się widoczne, że nie są wszyscy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(kiedy)kolwiek z nami ale aby zostałyby ujawnione że nie są wszyscy z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13:14&lt;/x&gt;; &lt;x&gt;510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2024-04-27T13:15:20Z</dcterms:modified>
</cp:coreProperties>
</file>