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9"/>
        <w:gridCol w:w="59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 ― namaszczenie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[, które]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wzięliście od Niego, pozostaje w was, i nie potrzebę macie, aby ktoś uczył was, ale jak ― Jego namaszczenie poucza was o wszystkim, i prawdą jest i nie jest fałszem, i jak nauczył was, trwajcie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namaszczenie które otrzymaliście od Niego w was przebywa i nie potrzebę macie aby ktoś nauczałby was ale jak Jego namaszczenie naucza was o wszystkim i prawdziwe jest i nie jest kłamstwo i tak jak nauczył was pozostaniecie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was, namaszczenie, które otrzymaliście od Niego,* pozostaje w was i nie ma potrzeby, aby was ktoś uczył;** ale jak Jego namaszczenie uczy was o wszystkim i jest prawdziwe, a nie jest kłamstwem, i jak was pouczyło,*** tak w nim trwajcie.****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wy, namaszczenie, które wzięliście od niego, pozostaje w was i nie potrzebę macie, aby ktoś nauczał was; ale jak jego namaszczenie naucza was co do wszystkich (spraw), i prawdziwe jest i nie jest kłamstwem; i jako nauczył was, pozostawajcie w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namaszczenie które otrzymaliście od Niego w was przebywa i nie potrzebę macie aby ktoś nauczałby was ale jak Jego namaszczenie naucza was o wszystkim i prawdziwe jest i nie jest kłamstwo i tak, jak nauczył was pozostaniecie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chodzi o was, to namaszczenie, które otrzymaliście od Niego, pozostaje w was i nie ma potrzeby, aby was ktoś uczył. Jego namaszczenie poucza was o wszystkim. Ono też jest prawdziwe. Nie ma nic wspólnego z kłamstwem. I jak was pouczyło, tak w nim trwajcie.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to namaszczenie, które otrzymaliście od niego, pozostaje w was i nie potrzebujecie, aby was ktoś uczył. Lecz jak to namaszczenie uczy was o wszystkim, a jest ono prawdziwe i nie jest kłamstwem i jak was nauczyło,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nim pozostaniecie.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pomazanie, któreście wy wzięli od niego, zostaje w was, a nie potrzebujecie, aby was kto uczył: ale jako to pomazanie uczy was o wszystkiem, a jest prawdziwe, i nie jest kłamstwem, a jako was nauczyło, tak w niem zostaniecie.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wy, pomazanie, któreście wzięli od niego, niechaj w was trwa. A nie potrzebujecie, aby was kto uczył. Ale jako pomazanie jego uczy was o wszytkim i jest prawdziwe, a nie jest kłamstwo. A jako nauczyło was, trwajcie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was, to namaszczenie, które otrzymaliście od Niego, trwa w was i nie potrzebujecie pouczenia od nikogo, ponieważ Jego namaszczenie poucza was o wszystkim. Ono jest prawdziwe i nie jest kłamstwem. Toteż trwajcie w nim tak, jak was nauczyło.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namaszczenie, które od niego otrzymaliście, pozostaje w was i nie potrzebujecie, aby was ktoś uczył; lecz jak namaszczenie jego poucza was o wszystkim i jest prawdziwe, a nie jest kłamstwem, i jak was nauczyło, tak w nim trwajcie.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was zaś pozostaje namaszczenie, które wzięliście od Niego i nie potrzebujecie, aby ktoś was pouczał. Jego namaszczenie bowiem poucza was o wszystkim. Ono jest prawdziwe i nie jest kłamstwem. Tak jak was nauczył, tak w Nim pozostańcie.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was trwa namaszczenie, które otrzymaliście od Niego i nie potrzebujecie, żeby ktoś was pouczał. Jego namaszczenie, które jest prawdziwe, a nie fałszywe, poucza was o wszystkim. Trwajcie więc w tym, czego was nauczył.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do was, to namaszczenie, które od Niego przyjęliście, trwa w was i nie ma potrzeby, aby ktoś was pouczał. Jego bowiem namaszczenie poucza was o wszystkim. Ono jest prawdą, nie jest kłamstwem. Trwajcie więc w Nim tak, jak was pouczyło.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Was jednak namaścił Chrystus Duchem Świętym i dopóki w nim trwacie, nie potrzeba wam żadnych pouczeń. Dzięki temu namaszczeniu jesteście w pełni pouczeni o tym, co jest prawdą, a nie kłamstwem. Wytrwajcie więc w tym, czego on was nauczył.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namaszczenie, które otrzymaliście od Niego, trwa w was i dlatego nie ma potrzeby, żeby was ktoś jeszcze pouczał; lecz ponieważ namaszczenie Jego poucza was o wszystkim - a jest ono prawdziwe, a nie kłamliwe - dlatego trwajcie w nim tak, jak was ono pouczyło.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помазання, яке ви прийняли від нього,- воно в вас перебуває, і ви не потребуєте, щоб вас хто навчав. Але що те помазання навчає вас у всьому, бо є правдивим і нехибним, - то як воно вас навчило, в тому й перебувайте.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macie namaszczenie, które otrzymaliście od niego; ono w was pozostaje, więc nie macie potrzeby, aby was ktoś nauczał. Ale jakby to jego namaszczenie naucza was względem wszystkich spraw, jest prawdziwe i nie jest kłamstwem; a jak was nauczyło, tak w nim trwajcie.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do was, mesjaniczne namaszczenie, jakie otrzymaliście od Ojca, pozostaje w was, tak że nie ma potrzeby, aby was ktoś pouczał. Przeciwnie, skoro Jego mesjaniczne namaszczenie wciąż poucza was o wszystkim i jest prawdziwe, a nie fałszywe, to tak jak On was uczył, pozostańcie zjednoczeni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was pozostaje namaszczenie, któreście od niego otrzymali, i nie potrzebujecie, żeby ktoś was nauczał; ale jak namaszczenie od niego uczy was o wszystkim i jest prawdziwe, a nie jest kłamstwem, i jak was nauczyło, pozostawajcie w jedności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potrzebujecie słuchać ich nauk, Bóg obdarzył was bowiem Duchem Świętym, który naucza czystej prawdy, bez najmniejszej choćby domieszki kłamstwa. Trzymajcie się więc tego, czego was nauczył.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1:21-22&lt;/x&gt;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31:34&lt;/x&gt;; &lt;x&gt;500 6:45&lt;/x&gt;; &lt;x&gt;650 8:11&lt;/x&gt;; &lt;x&gt;590 4:9&lt;/x&gt;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14:26&lt;/x&gt;; &lt;x&gt;500 16:13&lt;/x&gt;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trwajcie l. trwacie; w nim l. w Nim.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2024-04-27T09:03:57Z</dcterms:modified>
</cp:coreProperties>
</file>