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5"/>
        <w:gridCol w:w="3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poznajemy, że poznajemy Go, jeśli ― przykazania Jego strzeżemy.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przez to wiemy, że Go poznaliśmy,** jeśli zachowujemy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(po) tym poznajemy, że poznaliśmy go, jeśli przykazania jego strzeżemy.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że Go poznaliśmy, upewniamy się przez to, że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poznajemy, że go znamy, jeśli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wiemy, żeśmy go poznali, jeźli przykazania jego zachowujemy.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wiemy, iżeśmy go poznali, jeślibyśmy przykazania jego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zaś poznajemy, że Go znamy, jeżeli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wiemy, że go znamy, jeśli przykazania jego zachowujemy.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Go znamy, jeżeli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Go znamy, jeżeli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Go poznaliśmy, przekonujemy się po tym, czy przestrzegamy Jego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przestrzegamy jego przykazań, to mamy pewność, że go znamy.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Go znamy, iż 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пізнаємо, що ми його пізнали, з того, що додержуємо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się przekonujemy, że go poznaliśmy, jeśli strzeżemy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Możemy mieć pewność, że Go znamy, jeśli zachowujemy Jego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poznaliśmy, wiemy stąd: jeśli stale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Dowodem na to, że naprawdę Go poznaliśmy, jest przestrzeganie 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przyp., pod. jak w &lt;x&gt;690 1:5&lt;/x&gt;, łącznik a zdaje się mieć zn. wprowadzające: Przechodząc do innej kwestii.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17:3&lt;/x&gt;; &lt;x&gt;570 3:8&lt;/x&gt;;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14:15&lt;/x&gt;; &lt;x&gt;500 15:10&lt;/x&gt;;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2024-04-27T10:17:35Z</dcterms:modified>
</cp:coreProperties>
</file>