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75"/>
        <w:gridCol w:w="39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 ― mający ― nadzieję tę w Nim czyni oczyszczonym siebie jak Ów nieskazitelny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 mający nadzieję tę w Nim oczyszcza siebie tak jak On czysty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każdy, kto pokłada w Nim tę nadzieję,* oczyszcza się,** tak jak On jest czysty.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każdy mający nadzieję tę w nim, czyni nieskalanym siebie, jako on nieskalany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 mający nadzieję tę w Nim oczyszcza siebie tak, jak On czysty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każdy, kto łączy z Nim taką nadzieję, oczyszcza się, podobnie jak On jest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każdy, kto pokłada w nim tę nadzieję, oczyszcza się, jak i on jest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ktokolwiek ma tę nadzieję w nim, oczyszcza się, jako i on czysty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wszelki, który ma tę nadzieję w nim, poświąca się, jako i on święty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zaś, kto pokłada w Nim tę nadzieję, uświęca się, podobnie jak On jest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każdy, kto tę nadzieję w nim pokłada, oczyszcza się, tak jak On jest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pokłada w Nim tę nadzieję, uświęca się, podobnie jak On jest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pokłada w Nim tę nadzieję, staje się czysty, jak On jest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Każdy, kto ma tę opartą na Nim nadzieję, świętym się staje, tak jak On jest święty.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Każdy, kto pokłada w nim taką nadzieję, stara się zachować czystość dlatego, że on jest czysty.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każdy, kto ma w Nim tę nadzieję, oczyszcza się, jak i On jest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кожний, хто має цю надію на нього, очищує себе так, як він чистий.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ktokolwiek w nim ma tą nadzieję obmywa siebie, tak jak on jest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każdy, kto ma w sobie tę nadzieję, dalej się oczyszcza, ponieważ Bóg jest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każdy, kto w nim pokłada nadzieję, oczyszcza się, jak i ten jest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jest czysty, więc każdy, kto pokłada w Nim nadzieję, również staje się czysty.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8:24&lt;/x&gt;; &lt;x&gt;580 1:27&lt;/x&gt;; &lt;x&gt;670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1:16&lt;/x&gt;; &lt;x&gt;540 7:1&lt;/x&gt;; &lt;x&gt;680 1:9&lt;/x&gt;; &lt;x&gt;660 4:8&lt;/x&gt;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2024-04-29T13:16:07Z</dcterms:modified>
</cp:coreProperties>
</file>