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5"/>
        <w:gridCol w:w="4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jeśli wyznałby, że Jezus jest ― Synem ― Boga, ― Bóg w nim pozostaje i on w 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kolwiek wyznałby że Jezus jest Syn Boga Bóg w nim pozostaje i on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przyzna, że Jezus jest Synem Boga,* w tym trwa Bóg, a on w Bogu.**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wyzna, że Jezus jest Synem Boga, Bóg w nim pozostaje i on w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kolwiek wyznałby że Jezus jest Syn Boga Bóg w nim pozostaje i on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przyzna, że Jezus jest Synem Boga, w tym trwa Bóg,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wyzna, że Jezus jest Synem Bożym, w tym mieszka Bóg,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Ktobykolwiek wyznał, iż Jezus jest Synem Bożym, Bóg w nim mieszka,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kolwiek wyznał, iż Jezus jest Syn Boży, Bóg w nim mieszka,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wyznaje, że Jezus jest Synem Bożym, to Bóg trwa w nim,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tedy wyzna, iż Jezus jest Synem Bożym, w tym mieszka Bóg,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tym, kto wyzna, że Jezus jest Synem Boga, Bóg pozostaje,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wyznaje, że Jezus jest Synem Bożym, w tym przebywa Bóg,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Ktokolwiek przyznaje, że Jezus jest Synem Bożym, Bóg w nim przebywa, a on w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Jeżeli więc ktoś wyzna, że Jezus jest Synem Bożym, to Bóg trwa z nim w społeczności, a on z 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wyznaje, że Jezus jest Synem Boga, w tym trwa Bóg,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хто визнає, що Ісус - Божий Син, то в ньому Бог перебуває, а він - у Бозі.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wyznał, że Jezus jest Synem Boga Bóg w nim mieszka,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uznaje, że Jeszua jest Synem Bożym, Bóg pozostaje w jedności z nim, a on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wyznaje, że Jezus Chrystus jest Synem Bożym, z takim Bóg pozostaje w jedności, a on w jedności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wyznaje, że Jezus jest Synem Bożym, trwa w jedności z Bogiem, a Bóg—z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14:33&lt;/x&gt;; &lt;x&gt;690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2:6&lt;/x&gt;; &lt;x&gt;690 3:24&lt;/x&gt;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2024-04-25T23:47:39Z</dcterms:modified>
</cp:coreProperties>
</file>