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5"/>
        <w:gridCol w:w="3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2024-04-24T23:03:53Z</dcterms:modified>
</cp:coreProperties>
</file>