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0"/>
        <w:gridCol w:w="4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siebie nawzajem, bo ― miłość z ― Boga jest, i każdy ― kochający z ― Boga zrodzony jest i zna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Ukochani, kochajmy się nawzajem,* gdyż miłość jest z Boga, i każdy, kto kocha, został zrodzony z Boga** i zna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Umiłowani. miłujmy jedni drugich. bo miłość z Boga jest, i każdy miłujący z Boga zrodzony jest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 miłowalibyśmy jedni drugich gdyż miłość z Boga jest a każdy miłujący z Boga jest zrodzony i zna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Drodzy, kochajmy się nawzajem, gdyż miłość jest z Boga. Każdy, kto kocha,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gdyż miłość jest z Boga i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Najmilsi! miłujmyż jedni drugich, gdyż miłość jest z Boga; i każdy, co miłuje, z Boga jest narodzony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Namilejszy, miłujmy się zobopólnie, bo miłość jest z Boga. I każdy, co miłuje, z Boga jest urodzony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jest z 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gdyż miłość jest z Boga, i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nie, ponieważ miłość jest z Boga. 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żdy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nawzajem, bo miłość pochodzi od Boga, a każdy, kto miłuje, narodził się z Boga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Umiłowani, miłujmy się wzajemnie, bo miłość jest z Boga. Każdy, kto miłuje, z Boga jest narodzony i uznaje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mili, kochajmy się nawzajem, bo miłość pochodzi od Boga. Każdy, kto kocha, narodził się z Boga i zna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się wzajemnie, ponieważ miłość pochodzi od Boga, a każdy, kto miłuje, z Boga się narodził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Улюблені, любімо одне одного, бо любов є від Бога, і кожний, хто любить, народився від Бога і знає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miłujmy jedni drugich, gdyż miłość jest z Boga i każdy, kto miłuje jest narodzony z Boga oraz poznaje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Ukochani przyjaciele, kochajmy się wzajemnie, bo miłość jest od Boga, a każdy, kto kocha, ma Boga za Ojca i zna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Umiłowani, dalej miłujmy się nawzajem, gdyż miłość jest od Boga, a każdy, kto miłuje, z Boga się narodził i Boga poznaje.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Kochani, okazujmy sobie nawzajem miłość, bo źródłem miłości jest Bóg. Kto kocha innych ludzi, pokazuje przez to, że narodził się z Boga i że Go zna.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4:8&lt;/x&gt;; &lt;x&gt;690 2:10&lt;/x&gt;; &lt;x&gt;690 3:11&lt;/x&gt;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2024-04-24T04:44:41Z</dcterms:modified>
</cp:coreProperties>
</file>