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― zrodzony z ― Boga nie grzeszy, ale ― zrodzony z ― Boga strzeże jego, i ― zło nie dotyka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został zrodzony z Boga,* nie grzeszy,** *** ale Zrodzony z Boga strzeże go**** i zły go nie dotyka.*****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 zrodzony z Boga nie grzeszy, ale który zrodził się z Boga strzeże go, i zły nie dotyka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trwa w grzechu.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ale Zrodzony z Boga strzeże go, ὁ γεννηθεὶς ἐκ τοῦ θεοῦ τηρεῖ αὐτόν, A B (IV); por. </w:t>
      </w:r>
      <w:r>
        <w:rPr>
          <w:rtl/>
        </w:rPr>
        <w:t>אֶת־נַפְׁשֹו יִׁשְמֹר</w:t>
      </w:r>
      <w:r>
        <w:rPr>
          <w:rtl w:val="0"/>
        </w:rPr>
        <w:t xml:space="preserve"> ; ale zrodzony z Boga strzeże się, ὁ γεννηθεὶς ἐκ τοῦ θεοῦ τηρεῖ ἑαυτὸν, </w:t>
      </w:r>
      <w:r>
        <w:rPr>
          <w:rtl/>
        </w:rPr>
        <w:t>א</w:t>
      </w:r>
      <w:r>
        <w:rPr>
          <w:rtl w:val="0"/>
        </w:rPr>
        <w:t xml:space="preserve"> (IV); k w w sl : oba warianty są logiczne, choć &lt;x&gt;690 5:1&lt;/x&gt; (γεννήσαντος, Ten, który zrodził) i określanie odrodzonego człowieka ptc. γεγεννημένος, które ma miejsce u J, przemawia za wariantem pierwszym; &lt;x&gt;690 5:18&lt;/x&gt;L.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2024-04-28T00:04:06Z</dcterms:modified>
</cp:coreProperties>
</file>