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5"/>
        <w:gridCol w:w="3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z ― Boga jesteśmy, i ― świat cały w ― złym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Boga,* a cały świat** leży w (mocy) złego.***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Boga jesteśmy, i świat cały w złym 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tkwi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tkwi w 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z Boga jesteśmy; ale świat wszystek w złem położony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z Boga jesteśmy, a świat wszytek we złym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cały zaś świat leży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z Boga jesteśmy, a cały świat tkwi w 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od Boga, a cały świat jest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od Boga, ale cały świat spoczywa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Boga jesteśmy i że cały świat zanurzył się w zepsuciu.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cały świat jest pogrążony w złym, my jednak wiemy, że należymy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pogrążony jest w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ми від Бога і що весь світ лежить у злі.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leży w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od Boga i że cały świat tkwi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pochodzimy od Boga, lecz cały świat podlega mocy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należymy do Boga, natomiast cały ten zepsuty świat jest poddany władzy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4:6&lt;/x&gt;; &lt;x&gt;500 12:31&lt;/x&gt;; &lt;x&gt;500 17:15&lt;/x&gt;; &lt;x&gt;690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14:30&lt;/x&gt;;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2024-04-28T16:58:27Z</dcterms:modified>
</cp:coreProperties>
</file>