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9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― miłość ― Boga, aby ― przykazania Jego strzec, a ― przykazania Jego ciężkie nie są,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 aby przykazań Jego zachowalibyśmy i przykazania Jego ciężkie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Boga, że zachowuje się Jego przykazania,* a Jego przykazania nie są uciążliwe.**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bowiem jest miłość Boga, aby przykazań jego strzegliśmy; i przykazania jego ciężkie nie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 aby przykazań Jego zachowalibyśmy i przykazania Jego ciężkie nie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&lt;x&gt;690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30:11&lt;/x&gt;; &lt;x&gt;470 11:30&lt;/x&gt;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2024-04-27T18:33:37Z</dcterms:modified>
</cp:coreProperties>
</file>