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3"/>
        <w:gridCol w:w="5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świadectwo ― ludzi przyjmujemy,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 ― Boga większe jest, bo to jest ― świadectwo ― Boga, że zaświadczył o ― Synu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świadectwo ludzi przyjmujemy świadectwo Boga większe jest gdyż to jest świadectwo Boga że świadczył o Synu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przyjmujemy świadectwo ludzi,* to świadectwo Boga jest większe,** gdyż jest to świadectwo Boga, (jako) że złożył świadectwo o swoim Synu.***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świadectwo ludzi bierzemy, świadectwo Boga większe jest, bo to jest świadectwo Boga, że zaświadczył o Synu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świadectwo ludzi przyjmujemy świadectwo Boga większe jest gdyż to jest świadectwo Boga że świadczył o Synu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przyjmujemy świadectwo ludzi, zauważmy, że świadectwo Boga jest ważniejsze — jest to przecież świadectwo samego Boga, złożone o Jego własnym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przyjmujemy świadectwo ludzi, to świadectwo Boga jest większe. To bowiem jest świadectwo Boga, które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świadectwo ludzkie przyjmujemy, świadectwo Boże większe jest; albowiem to jest świadectwo Boże, które świadczył o Synu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świadectwo ludzkie przyjmujemy, świadectwo Boże więtsze jest, abowiem to jest świadectwo Boże, które więtsze jest, iż świadczył o synie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przyjmujemy świadectwo ludzi - to świadectwo Boże więcej znaczy, ponieważ jest to świadectwo Boga, które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świadectwo ludzkie przyjmujemy, to tym bardziej świadectwo Boże, które jest wiarogodniejsze; a to jest świadectwo Boga, że złożył świadectwo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przyjmujemy świadectwo ludzi, to tym bardziej powinniśmy przyjąć świadectwo Boga, które jest ważniejsze, bo jest świadectwem Boga, który zaświadczył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przyjmujemy świadectwo ludzi, to świadectwo Boga jest ważniejsze, bo Bóg zaświadczył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przyjmujemy świadectwo ludzi, to świadectwo Boga jest większe. A świadectwem Boga jest to: zaświadczył o swoim Synu.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przyjmujemy świadectwo ludzi, to tym bardziej świadectwo Boga; jest ono w pełni wiarygodne, a to świadectwo odnosi się do jego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przyjmujemy świadectwo ludzi, to tym bardziej świadectwo Boga, które je przewyższa; a takie jest świadectwo, które Bóg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ми приймаємо людське свідчення, то свідчення Боже більше. Бо це - свідчення Бога, який засвідчив про свого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przyjmujemy świadectwo ludzi, to przecież większe jest świadectwo Boga. Gdyż to jest świadectwo Boga, że zaświadczył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uznajemy świadectwo ludzkie, świadectwo Boże jest mocniejsze, bo jest to świadectwo, które Bóg złożył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przyjmujemy świadectwo ludzi, to świadectwo Boga jest większe, ponieważ jest to świadectwo Boga – to, że złożył świadectwo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wierzymy świadkom w sądzie, tym bardziej możemy wierzyć świadkom powołanym przez Boga. A przecież sam Bóg potwierdził, że Jezus jest Jego Synem.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1:6-7&lt;/x&gt;; &lt;x&gt;500 5:33&lt;/x&gt;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3:33&lt;/x&gt;; &lt;x&gt;500 5:32&lt;/x&gt;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3:17&lt;/x&gt;; &lt;x&gt;470 17:5&lt;/x&gt;; &lt;x&gt;500 5:37&lt;/x&gt;; &lt;x&gt;500 8:18&lt;/x&gt;; &lt;x&gt;680 1:17-18&lt;/x&gt;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2024-04-27T17:20:49Z</dcterms:modified>
</cp:coreProperties>
</file>