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8"/>
        <w:gridCol w:w="6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2024-04-20T06:19:02Z</dcterms:modified>
</cp:coreProperties>
</file>