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mu: Daj mi, proszę, błogosławieństwo.* Skoro dałeś mi ziemię Negeb, to daj mi (też) sadzawki** z wodą. I Kaleb*** dał jej sadzawki górne oraz sadzawki dolne.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na to: Udziel mi, proszę, błogosławieństwa. Skoro dałeś mi ziemię Negeb, to daj mi, proszę, także sadzawki z 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Kaleb dał jej sadzawki górne oraz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Daj mi błogosławieństwo. Skoro dałeś mi ziemię południową, daj mi też źródła wód. I Kaleb dał jej źródła górne i źródła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Daj mi błogosławieństwo; gdyżeś mi dał ziemię suchą, daj mi też źródła wód. I dał jej Kaleb źródła wyższe i źródła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Daj mi błogosławieństwo; ponieważeś mi dał suchą ziemię, daj i oblaną wodami. I dał jej Kaleb mokrą ziemię wyższą i niższą.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odrzekła mu: Okaż mi łaskę przez dar! Skoro mi dałeś ziemię Negeb, daj mi źródła wód. I dał jej źródła na wyżynie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niego: Daj mi wiano. Dałeś mi suchą ziemię południową, daj mi więc także źródła wód. I Kaleb dał jej źródła górne i źródła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Udziel mi błogosławieństwa. Skoro dałeś mi suchą ziemię, daj mi też źródła wody. I dał jej Kaleb źródła na wyżynach i źródła na nizinach.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„Proszę, okaż mi trochę życzliwości. Skoro osadziłeś mnie na pustynnej ziemi Negeb, przydziel mi jakieś źródła wody”. I dał jej Kaleb źródła w górach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- Dajże mi jakiś ślubny upominek. Ponieważ dałeś mi ziemię suchą w Negeb, dajże mi przynajmniej jakieś źródła wody! I dał jej Kaleb ”Źródła górne” i ”Źródła dolne”.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йому Асха: Дай мені благословення, бо ти мене віддав до південної землі, і даси мені віно води. І дав її Халев за її серцем віно верхніх і віно нижніх (джерел).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Podaruj mi pożegnalny upominek, ponieważ mnie wydałeś do suchej ziemi; daj mi więc, źródła wód. I tak Kaleb oddał jej źródła na wyżynie oraz źródła 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do niego: ”Udziel mi błogosławieństwa, bo dałeś mi połać ziemi na południu, i daj mi Gullot-Maim”. Kaleb dał jej zatem Gullot Górne i Gullot Dolne.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błogosławieństwo, </w:t>
      </w:r>
      <w:r>
        <w:rPr>
          <w:rtl/>
        </w:rPr>
        <w:t>בְרָכָה</w:t>
      </w:r>
      <w:r>
        <w:rPr>
          <w:rtl w:val="0"/>
        </w:rPr>
        <w:t xml:space="preserve"> , l. dar, zob. &lt;x&gt;10 33:11&lt;/x&gt;; &lt;x&gt;90 25:27&lt;/x&gt;;&lt;x&gt;90 30:26&lt;/x&gt;; &lt;x&gt;120 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źródła wody.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według jej serca, κατὰ τὴν καρδίαν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2024-04-27T03:24:37Z</dcterms:modified>
</cp:coreProperties>
</file>