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udał się do ziemi Chetytów, zbudował miasto i nadał mu nazwę Luz. Taka jest jego nazwa aż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2024-04-19T20:50:27Z</dcterms:modified>
</cp:coreProperties>
</file>