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7"/>
        <w:gridCol w:w="1331"/>
        <w:gridCol w:w="6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Judy zeszli w dół, by walczyć z Kananejczykami mieszkającymi na pogórzu, na południu i na nizinie.*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południu i na nizinie, </w:t>
      </w:r>
      <w:r>
        <w:rPr>
          <w:rtl/>
        </w:rPr>
        <w:t>וְהַּׁשְפֵלָה וְהַּנֶגֶב</w:t>
      </w:r>
      <w:r>
        <w:rPr>
          <w:rtl w:val="0"/>
        </w:rPr>
        <w:t xml:space="preserve"> , lub: w Negebie i w Szefeli.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2024-04-16T08:40:58Z</dcterms:modified>
</cp:coreProperties>
</file>