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7"/>
        <w:gridCol w:w="1356"/>
        <w:gridCol w:w="6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przy tym obcych bogów spośród siebie i służyli JAHWE – i zniecierpliwiła się Jego dusza* niedolą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zniecierpliwiła się Jego dusza, </w:t>
      </w:r>
      <w:r>
        <w:rPr>
          <w:rtl/>
        </w:rPr>
        <w:t>נַפְׁשֹו וַּתִקְצַר</w:t>
      </w:r>
      <w:r>
        <w:rPr>
          <w:rtl w:val="0"/>
        </w:rPr>
        <w:t xml:space="preserve"> : idiom: skróciła się Jego dusza.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2024-04-29T02:26:30Z</dcterms:modified>
</cp:coreProperties>
</file>