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wyłonił się Jair Gileadczyk. Sądził on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powstał Jair Galaadczyk, który sądził Izraela przez dwadzieścia i 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nastąpił Jair Galaadczyk, który sądził Izraela dwadzieścia i dwie lecie,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z Gileadus, który sprawował sądy nad Izraelem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Gileadczyk, który sądził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Jair, Gileadyta, który sprawował sądy nad Izraelem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Jair z Gileadu, który 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Gileadyta Jair i był Sędzią Izraela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wystąpił Jair z Gileadu i sądził Israelitów przez dwadzieścia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po nim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2024-04-29T02:54:21Z</dcterms:modified>
</cp:coreProperties>
</file>