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oślich ogierach. Sądził on Izraela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oślich ogierach. Przewodził on Izraelowi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oślętach. Sądził on Izraela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czterdzieści synów, i trzydzieści wnuków, którzy jeździli na siedemdziesięciu oślętach; i sądził Izraela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czterdzieści synów a trzydzieści wnuków z nich, wsiadających na siedmdziesiąt źrzebców oślic, a sądził Izraela ośm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oślętach. Sprawował on sądy nad Izraelem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oślich ogierach; ten sądził Izraela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młodych osłach. Sprawował on sądy w Izraelu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młodych osłach. Był on sędzią Izraela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młodych osłach. Był on Sędzią Izraela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jeżdżących na siedemdziesięciu oślich źrebcach. On sądził Israelitów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czterdziestu synów i trzydziestu wnuków, którzy jeździli na siedemdziesięciu dorosłych osłach, i sądził Izraela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2024-04-29T02:10:14Z</dcterms:modified>
</cp:coreProperties>
</file>