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Jefta wszystkich Gileadczyków i walczył z Efraimem – i Gileadczycy pobili Efraima. (A było tak), że mówili: Jesteście zbiegami z Efraima, Gileadzie, pośród Efraima, pośród Manassesa.*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zebrał wszystkich Gileadczyków, starł się z Efraimitami — i Gileadczycy ich pobili. [A było tak], że Efraimici drwili: Jesteście zbiegami z Efraima! Bo cóż to jest Gilead?! To część Efraima albo Manassesa!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więc Jefte wszystkich mężczyzn z Gileadu i walczył z Efraimem. I mężczyźni z Gileadu pobili Efraima, gdyż ci mówili: Wy, Gileadczycy,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mieszkacie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Efraimitami a Manassesytami, jesteście zbiegami z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zebrawszy Jefte wszystkie męże z Galaad, walczył z Efraimem; i porazili mężowie z Galaad Efraima, przeto iż mówili: Wy Galaadczycy, którzy się bawicie między Efraimitami i między Manasesytami, zbiegowieście od Efraimitów.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tedy do siebie wszytkie męże Galaad, walczył przeciwko Efraimowi. I porazili mężowie Galaad Efraima, że był rzekł: Zbiegiem jest Galaad od Efraima i mieszka w pośrzodku Efraim i 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Jefte zebrał wszystkich mężów z Gileadus i rozpoczął walkę z Efraimitami. Mężowie z Gileadu pokonali Efraimitów, gdyż ci mówili: Jesteście zbiegami od Efraima, o Gileadczycy, którzy przebywacie wśród Efraimitów i Manassytów.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Jefta wszystkich wojowników gileadzkich, i wszczął wojnę z Efraimitami, i pobili wojownicy gileadzcy Efraimitów. Ci bowiem mówili pogardliwie: Jesteście zbiegami z Efraima, wszak Gileadczycy mieszkają między Efraimitami i Manassesytami.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Jefte zebrał wszystkich mężczyzn z Gileadu, walczył z Efraimitami, i mężczyzni z Gileadu zadali Efraimitom klęskę, ponieważ ci mówili: Jesteście zbiegami z Efraima, o Gileadczycy, którzy mieszkacie pośród Efraimitów i Manassytów.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Jefte zebrał wszystkich mężczyzn z Gileadu i rozpoczął walkę z Efraimitami. Gileadczycy rozgromili Efraimitów, gdyż ci mówili pogardliwie: „Jesteście zbiegami z Efraima, Gileadczycy. Mieszkacie przecież między Efraimem i Manassesem”.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Jiftach wszystkich mężczyzn ziemi Gilead, i walczył z Efraimitami. Ludzie ziemi Gilead rozgromili Efraimitów. Albowiem Efraimici mówili z pogardą: - Zbiegami z Efraima jesteście. Miejsce Gileadu jest pośród Efraima, pośród Manassego!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Iftach zgromadził wszystkich mężów Gileadu i uderzył na Efraimitów. I mężowie Gileadu pobili Efraimitów. Bo mówili: Jesteście efraimskimi niedobitkami; a Gilead leży w środku Efraima, w środku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natychmiast zebrał wszystkich mężów Gileadu i walczył z Efraimem; i mężowie Gileadu pobili Efraima, bo ci mówili: ”Jesteście uciekinierami z Efraima, Gileadzie. pośród Efraima, pośród Manassesa”.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(A było tak), że mówili: Jesteście zbiegami z Efraima, Gileadzie, pośród Efraima, pośród Manassesa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2024-04-28T20:00:30Z</dcterms:modified>
</cp:coreProperties>
</file>