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zaś zdobył brody Jordanu (prowadzące) do Efraima. A kiedy zbiedzy Efraima mówili: Niech przejdę – Gileadczycy pytali: Czy jesteś Efraimitą? A gdy odpowiadał: Nie!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2024-04-29T03:02:32Z</dcterms:modified>
</cp:coreProperties>
</file>