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mówili do niego: Powiedz: szibbolet.* Jeśli mówił: sibbolet,** bo nie potrafił wymówić inaczej, wtedy chwytano go i zabijano przy brodach Jordanu. I padło w tym czasie z Efraima czterdzieści dwa tysiące.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szibbolet, ׁ</w:t>
      </w:r>
      <w:r>
        <w:rPr>
          <w:rtl/>
        </w:rPr>
        <w:t>שִּבֹלֶת</w:t>
      </w:r>
      <w:r>
        <w:rPr>
          <w:rtl w:val="0"/>
        </w:rPr>
        <w:t xml:space="preserve"> , czyli: strumyk.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sibbolet, </w:t>
      </w:r>
      <w:r>
        <w:rPr>
          <w:rtl/>
        </w:rPr>
        <w:t>סִּבֹלֶת</w:t>
      </w:r>
      <w:r>
        <w:rPr>
          <w:rtl w:val="0"/>
        </w:rPr>
        <w:t xml:space="preserve"> , czyli: kłosy.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2024-04-28T19:27:58Z</dcterms:modified>
</cp:coreProperties>
</file>