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Manoach powiedział: Gdy wkrótce spełni się Twoje Słowo, to jaki ma być sposób życia* tego chłopca oraz jego dzieło?**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sposób życia, </w:t>
      </w:r>
      <w:r>
        <w:rPr>
          <w:rtl/>
        </w:rPr>
        <w:t>מִׁשְּפַט</w:t>
      </w:r>
      <w:r>
        <w:rPr>
          <w:rtl w:val="0"/>
        </w:rPr>
        <w:t xml:space="preserve"> , lub: zasada (postępowania), lub: w jaki sposób z nim postępować, jak mamy wychowywać tego chłopca.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dzieło, </w:t>
      </w:r>
      <w:r>
        <w:rPr>
          <w:rtl/>
        </w:rPr>
        <w:t>מַעֲׂשֶה</w:t>
      </w:r>
      <w:r>
        <w:rPr>
          <w:rtl w:val="0"/>
        </w:rPr>
        <w:t xml:space="preserve"> , lub: co w związku z nim robić.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2024-04-28T20:57:52Z</dcterms:modified>
</cp:coreProperties>
</file>