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5"/>
        <w:gridCol w:w="6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 powiedział do niego: Dlaczego to pytasz o moje imię? Bo ono jest niepojęte.*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ono jest niepojęte, </w:t>
      </w:r>
      <w:r>
        <w:rPr>
          <w:rtl/>
        </w:rPr>
        <w:t>וְהּוא־פֶלִאי</w:t>
      </w:r>
      <w:r>
        <w:rPr>
          <w:rtl w:val="0"/>
        </w:rPr>
        <w:t xml:space="preserve"> , lub: ono jest cudowne, wspaniałe.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32:30&lt;/x&gt;; &lt;x&gt;230 139:6&lt;/x&gt;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2024-04-28T20:01:31Z</dcterms:modified>
</cp:coreProperties>
</file>