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powiedziała do niego: Gdyby JAHWE chciał nas uśmiercić, to nie przyjąłby z naszych rąk ofiary całopalnej ani ofiary z pokarmów. Nie ukazałby nam również tego wszystkiego ani teraz nie dałby nam tego wszystkiego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2024-04-29T02:05:35Z</dcterms:modified>
</cp:coreProperties>
</file>