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7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uważaj, nie pij wina ani piwa i nie jedz nic nieczystego,*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2024-04-29T00:00:38Z</dcterms:modified>
</cp:coreProperties>
</file>