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zajdziesz w ciążę i urodzisz syna. Po jego głowie nigdy nie przejdzie brzytwa. Chłopiec ten od urodzenia będzie poświęcony Bogu jako nazyrejczyk.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on zacznie wybawiać Izraela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oto poczniesz i urodzisz syna, a brzytwa nie dotknie jego głowy, bo to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łona. I zacznie on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porodzisz syna, a brzytwa nie postoi na głowie jego, bo Nazarejczykiem Bożym będzie to dziecię zaraz z żywota;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poczniesz i porodzisz syna, którego głowy brzytwa się nie dotknie, bo będzie nazarejczyk Boży z dzieciństwa swego i z żywota matki,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a brzytwa nie dotknie jego głowy, gdyż chłopiec ten będzie Bożym nazirejczykiem od chwili urodzenia. On to zacznie wybawiać Izraela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poczniesz i porodzisz syna: brzytwa nie przejdzie po jego głowie, gdyż chłopiec ten od urodzenia będzie nazyrejczykiem Bożym i zacznie wybawiać Izraela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poczniesz i urodzisz syna, a brzytwa nie dotknie jego głowy, ponieważ chłopiec od urodzenia będzie Bożym nazirejczykiem. On zacznie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a nożyce nie dotkną jego głowy, gdyż chłopiec ten od poczęcia będzie poświęcony Bogu. On zacznie wyzwalać Izraela z rąk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poczniesz i urodzisz syna, a nożyce nie dotkną jego głowy, gdyż chłopię to będzie poświęcone Bogu już od łona matki. On zapoczątkuje wyzwolenie Izraela z mocy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воювали сини Аммона з Ізраїлем, і пішли ґаладські старшини взяти Єфту в землі Тов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urodzisz syna; niech brzytwa nie dotknie jego głowy, gdyż ten chłopiec ma być od urodzenia poświęcony Bogu; on zacznie wybawiać Israela z ręki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bodziesz brzemienna i urodzisz syna, a po jego głowie nie może przejść brzytwa, gdyż od wyjścia z łona chłopiec ten będzie nazirejczykiem Bożym; i właśnie on obejmie przewodnictwo w wybawianiu Izraela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2024-04-28T23:26:26Z</dcterms:modified>
</cp:coreProperties>
</file>