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mi: Oto jesteś brzemienna i urodzisz syna, nie pij więc teraz wina ani piwa i nie jedz nic nieczystego,* gdyż chłopiec ten od urodzenia do dnia swojej śmierci będzie Bożym nazyrejczykiem.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 w ciąży — powiedział — i urodzisz syna. Nie pij wina ani piwa i nie jedz nic nieczystego,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ponieważ chłopiec ten, od urodzenia do dnia swojej śmierci, będzie poświęcony Bogu jako nazyrejczyk.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mi tylko: Oto poczniesz i urodzisz syna. Teraz więc nie pij wina ani mocnego napoju i nie jedz niczego nieczystego, gdyż dziecko będzie nazirejczykiem dla Boga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już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łona aż do dnia swojej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mi rzekł: Oto, poczniesz i porodzisz syna; przetoż teraz nie pij wina, ani napoju mocnego, ani jedz co nieczystego; bo Nazarejczykiem Bożym będzie to dziecię zaraz z żywota aż do dnia śmierci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odpowiedział: Oto poczniesz i porodzisz syna; strzeż, abyś nie piła wina ani sycery i nie jadła czego nieczystego, bo dziecię będzie nazarejczyk Boży z dzieciństwa swego, z żywota matki swej aż do dnia śmierci swej.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mnie: Oto poczniesz i porodzisz syna, lecz odtąd nie pij wina ani sycery, ani nie jedz nic nieczystego, bo chłopiec ten będzie Bożym nazirejczykiem od chwili urodzenia aż do swojej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rzekł do mnie: Oto poczniesz i porodzisz syna; ale teraz nie pij wina ani mocnego napoju, ani nie jedz niczego nieczystego, gdyż chłopiec ten od urodzenia aż do dnia swojej śmierci będzie nazyrejczykiem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powiedział do mnie: Oto poczniesz i urodzisz syna, ale odtąd nie pij wina ani mocnych napojów i nie jedz nic nieczystego. Ponieważ chłopiec od urodzenia aż do dnia swojej śmierci będzie Bożym nazirejczykiem.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tylko: «Oto poczniesz i urodzisz syna. Nie pij wina ani sycery i nie jedz nic nieczystego, ponieważ twój syn od poczęcia aż do śmierci będzie poświęcony Bogu»”.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rzekł mi: ”Oto poczniesz i urodzisz syna. Przeto nie będziesz odtąd piła wina ani innego upajającego napoju i nie będziesz jadła nic ”nieczystego”, gdyż chłopię to będzie poświęcone Bogu od łona matki aż do swej śmierci”.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Єфта ґаладським старшинам: Чи не ви зненавиділи мене і вигнали мене з дому мого батька і відіслали мене від себе? І що це, що ви прийшли до мене, коли болієте?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mnie powiedział: Oto poczniesz i urodzisz syna; dlatego odtąd nie pij wina, ani mocnego napoju, i nie jadaj nic nieczystego, gdyż ten chłopiec będzie poświęcony Bogu, od urodzenia aż do dnia swojej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rzekł do mnie: ʼOto będziesz brzemienna i urodzisz syna.ʼ Nie pij więc wina ani odurzającego napoju i nie jedz nic nieczystego, gdyż chłopiec ten będzie nazirejczykiem Bożym od wyjścia z łona aż do dnia swej śmierciʼ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Kpł 11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2024-04-29T02:49:38Z</dcterms:modified>
</cp:coreProperties>
</file>