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Manoacha. Anioł Boży przyszedł do kobiety raz jeszcze. Przebywała ona wówczas na polu, a 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Przyszedł znowu Anioł Boga do tej kobiety, gdy siedziała na polu, lecz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Manuego; bo przyszedł Anioł Boży znowu do niewiasty onej, gdy siedziała na polu; ale Manue, mąż jej, nie był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modlącego się Manue, i ukazał się znowu Anjoł Boży żenie jego siedzącej na polu. A Manue, mąż jej, nie był z nią. Która ujźrzawszy Anjoła,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Manoacha: Anioł Pański przyszedł jeszcze raz do tej kobiety, kiedy siedziała na polu. Męża jej, Manoacha,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głosu Manoacha, i anioł Boży przyszedł jeszcze raz do kobiety, a ona przebywała na polu, ale jej męża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 i anioł Boży przyszedł ponownie do tej kobiety, gdy przebywała na polu. Nie było z nią jednak Manoacha,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modlitwy Manoacha. Anioł Boży ponownie przyszedł do kobiety, kiedy przebywała na polu.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wołania Manoacha, i przybył anioł Boży jeszcze raz do kobiety, kiedy znajdowała się na polu. Ale męża jej Manoacha nie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до ґалаадських старшин: Якщо повертаєте мене з вами воювати проти синів Аммона і передасть їх Господь переді мною, я буду вам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Manoacha, bo do niewiasty jeszcze raz przyszedł anioł Boży, kiedy przebywała na polu; ale Manoach, jej mąż, nie był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wysłuchał głosu Manoacha i anioł prawdziwego Boga znowu przyszedł do tej kobiety, gdy siedziała w polu, a Manoacha, jej męża, nie było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2024-04-29T02:37:29Z</dcterms:modified>
</cp:coreProperties>
</file>